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2B" w:rsidRDefault="00B931C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2B" w:rsidRDefault="00B931CE">
      <w:pPr>
        <w:spacing w:after="0"/>
      </w:pPr>
      <w:bookmarkStart w:id="0" w:name="_GoBack"/>
      <w:r>
        <w:rPr>
          <w:b/>
          <w:color w:val="000000"/>
          <w:sz w:val="28"/>
        </w:rPr>
        <w:t xml:space="preserve">Қазақстан Республикасының 2015 – 2025 жылдарға арналған сыбайлас жемқорлыққа қарсы стратегиясын іске асыру </w:t>
      </w:r>
      <w:bookmarkEnd w:id="0"/>
      <w:r>
        <w:rPr>
          <w:b/>
          <w:color w:val="000000"/>
          <w:sz w:val="28"/>
        </w:rPr>
        <w:t>және көлеңкелі экономикаға қарсы іс-қимыл жөніндегі 2018 – 2020 жылдарға арналған іс-шаралар жоспарын бекіту туралы</w:t>
      </w:r>
    </w:p>
    <w:p w:rsidR="00CA592B" w:rsidRDefault="00B931CE">
      <w:pPr>
        <w:spacing w:after="0"/>
        <w:jc w:val="both"/>
      </w:pPr>
      <w:proofErr w:type="gramStart"/>
      <w:r>
        <w:rPr>
          <w:color w:val="000000"/>
          <w:sz w:val="28"/>
        </w:rPr>
        <w:t xml:space="preserve">Қазақстан Республикасы </w:t>
      </w:r>
      <w:r>
        <w:rPr>
          <w:color w:val="000000"/>
          <w:sz w:val="28"/>
        </w:rPr>
        <w:t>Үкіметінің 2018 жылғы 31 мамырдағы № 309 қаулысы.</w:t>
      </w:r>
      <w:proofErr w:type="gramEnd"/>
    </w:p>
    <w:p w:rsidR="00CA592B" w:rsidRDefault="00B931CE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gramStart"/>
      <w:r>
        <w:rPr>
          <w:color w:val="FF0000"/>
          <w:sz w:val="28"/>
        </w:rPr>
        <w:t>Ескерту. Тақырыбы жаңа редакцияда – ҚР Үкіметінің 29.12.2018 № 921 қаулысымен.</w:t>
      </w:r>
      <w:proofErr w:type="gramEnd"/>
    </w:p>
    <w:p w:rsidR="00CA592B" w:rsidRDefault="00B931CE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"Қазақстан Республикасының 2015 – 2025 жылдарға арналған сыбайлас жемқорлыққа қарсы стратегиясы туралы" Қазақстан</w:t>
      </w:r>
      <w:r>
        <w:rPr>
          <w:color w:val="000000"/>
          <w:sz w:val="28"/>
        </w:rPr>
        <w:t xml:space="preserve"> Республикасы Президентінің 2014 жылғы 26 желтоқсандағы № 986 Жарлығын іске асыру мақсатында Қазақстан Республикасының Үкіметі </w:t>
      </w:r>
      <w:r>
        <w:rPr>
          <w:b/>
          <w:color w:val="000000"/>
          <w:sz w:val="28"/>
        </w:rPr>
        <w:t>ҚАУЛЫ ЕТЕДІ:</w:t>
      </w:r>
    </w:p>
    <w:p w:rsidR="00CA592B" w:rsidRDefault="00B931CE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Қоса беріліп отырған Қазақстан Республикасының 2015 – 2025 жылдарға арналған сыбайлас жемқорлыққа қарсы стр</w:t>
      </w:r>
      <w:r>
        <w:rPr>
          <w:color w:val="000000"/>
          <w:sz w:val="28"/>
        </w:rPr>
        <w:t>атегиясын іске асыру жөніндегі 2018 – 2020 жылдарға арналған іс-шаралар жоспары (бұдан әрі – Жоспар) бекітілсін.</w:t>
      </w:r>
    </w:p>
    <w:bookmarkEnd w:id="2"/>
    <w:p w:rsidR="00CA592B" w:rsidRDefault="00B931CE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Ескерту. 1-тармақ жаңа редакцияда – ҚР Үкіметінің 29.12.2018 </w:t>
      </w:r>
      <w:r>
        <w:rPr>
          <w:color w:val="000000"/>
          <w:sz w:val="28"/>
        </w:rPr>
        <w:t>№ 921</w:t>
      </w:r>
      <w:r>
        <w:rPr>
          <w:color w:val="FF0000"/>
          <w:sz w:val="28"/>
        </w:rPr>
        <w:t xml:space="preserve"> қаулысымен.</w:t>
      </w:r>
      <w:proofErr w:type="gramEnd"/>
      <w:r>
        <w:br/>
      </w:r>
    </w:p>
    <w:p w:rsidR="00CA592B" w:rsidRDefault="00B931CE">
      <w:pPr>
        <w:spacing w:after="0"/>
        <w:jc w:val="both"/>
      </w:pPr>
      <w:bookmarkStart w:id="3" w:name="z3"/>
      <w:r>
        <w:rPr>
          <w:color w:val="000000"/>
          <w:sz w:val="28"/>
        </w:rPr>
        <w:t>      2. Орталық атқарушы органдар, Қазақстан Республикас</w:t>
      </w:r>
      <w:r>
        <w:rPr>
          <w:color w:val="000000"/>
          <w:sz w:val="28"/>
        </w:rPr>
        <w:t>ының Президентіне тікелей бағынатын және есеп беретін мемлекеттік органдар (келісім бойынша), облыстардың, республикалық маңызы бар қалалардың, астананың әкімдері, сондай-ақ Жоспарды орындауға жауапты мүдделі ұйымдар:</w:t>
      </w:r>
    </w:p>
    <w:p w:rsidR="00CA592B" w:rsidRDefault="00B931CE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1) Жоспарды іске асыру бойынша қ</w:t>
      </w:r>
      <w:r>
        <w:rPr>
          <w:color w:val="000000"/>
          <w:sz w:val="28"/>
        </w:rPr>
        <w:t>ажетті шаралар қабылдасын;</w:t>
      </w:r>
    </w:p>
    <w:p w:rsidR="00CA592B" w:rsidRDefault="00B931CE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жылына</w:t>
      </w:r>
      <w:proofErr w:type="gramEnd"/>
      <w:r>
        <w:rPr>
          <w:color w:val="000000"/>
          <w:sz w:val="28"/>
        </w:rPr>
        <w:t xml:space="preserve"> бір рет, есепті жылдан кейінгі айдың 15-күнінен кешіктірмей Қазақстан Республикасының Сыбайлас жемқорлыққа қарсы іс-қимыл агенттігіне (Сыбайлас жемқорлыққа қарсы қызметке) Жоспар іс-шараларының орындалу барысы тур</w:t>
      </w:r>
      <w:r>
        <w:rPr>
          <w:color w:val="000000"/>
          <w:sz w:val="28"/>
        </w:rPr>
        <w:t>алы ақпарат берсін.</w:t>
      </w:r>
    </w:p>
    <w:bookmarkEnd w:id="5"/>
    <w:p w:rsidR="00CA592B" w:rsidRDefault="00B931CE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Ескерту. 2-тармаққа өзгеріс енгізілді – ҚР Үкіметінің 29.12.2018 </w:t>
      </w:r>
      <w:r>
        <w:rPr>
          <w:color w:val="000000"/>
          <w:sz w:val="28"/>
        </w:rPr>
        <w:t>№ 921</w:t>
      </w:r>
      <w:r>
        <w:rPr>
          <w:color w:val="FF0000"/>
          <w:sz w:val="28"/>
        </w:rPr>
        <w:t xml:space="preserve">; 29.12.2018 </w:t>
      </w:r>
      <w:r>
        <w:rPr>
          <w:color w:val="000000"/>
          <w:sz w:val="28"/>
        </w:rPr>
        <w:t>№ 930</w:t>
      </w:r>
      <w:r>
        <w:rPr>
          <w:color w:val="FF0000"/>
          <w:sz w:val="28"/>
        </w:rPr>
        <w:t xml:space="preserve"> (алғашқы ресми жарияланған күнінен бастап қолданысқа енгізіледі); 13.12.2019 </w:t>
      </w:r>
      <w:r>
        <w:rPr>
          <w:color w:val="000000"/>
          <w:sz w:val="28"/>
        </w:rPr>
        <w:t>№ 925</w:t>
      </w:r>
      <w:r>
        <w:rPr>
          <w:color w:val="FF0000"/>
          <w:sz w:val="28"/>
        </w:rPr>
        <w:t xml:space="preserve"> қаулысымен.</w:t>
      </w:r>
      <w:proofErr w:type="gramEnd"/>
      <w:r>
        <w:br/>
      </w:r>
    </w:p>
    <w:p w:rsidR="00CA592B" w:rsidRDefault="00B931CE">
      <w:pPr>
        <w:spacing w:after="0"/>
        <w:jc w:val="both"/>
      </w:pPr>
      <w:bookmarkStart w:id="6" w:name="z7"/>
      <w:r>
        <w:rPr>
          <w:color w:val="000000"/>
          <w:sz w:val="28"/>
        </w:rPr>
        <w:t>      3. Қазақстан Республикасының Сыбайлас ж</w:t>
      </w:r>
      <w:r>
        <w:rPr>
          <w:color w:val="000000"/>
          <w:sz w:val="28"/>
        </w:rPr>
        <w:t xml:space="preserve">емқорлыққа қарсы іс-қимыл агенттігі (Сыбайлас жемқорлыққа қарсы қызмет) (келісу бойынша) есепті жылдан кейінгі 15 ақпаннан кешіктірмей Қазақстан Республикасы Премьер-Министрінің Кеңсесіне Жоспардың "Сыбайлас жемқорлыққа қарсы іс-қимыл" </w:t>
      </w:r>
      <w:r>
        <w:rPr>
          <w:color w:val="000000"/>
          <w:sz w:val="28"/>
        </w:rPr>
        <w:lastRenderedPageBreak/>
        <w:t>бөлімі бойынша іс-ша</w:t>
      </w:r>
      <w:r>
        <w:rPr>
          <w:color w:val="000000"/>
          <w:sz w:val="28"/>
        </w:rPr>
        <w:t>раларының орындалуына жүргізілген мониторинг және бағалау туралы жиынтық ақпарат берсін.</w:t>
      </w:r>
    </w:p>
    <w:bookmarkEnd w:id="6"/>
    <w:p w:rsidR="00CA592B" w:rsidRDefault="00B931CE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Ескерту. 3-тармақ жаңа редакцияда – ҚР Үкіметінің 13.12.2019 </w:t>
      </w:r>
      <w:r>
        <w:rPr>
          <w:color w:val="000000"/>
          <w:sz w:val="28"/>
        </w:rPr>
        <w:t>№ 925</w:t>
      </w:r>
      <w:r>
        <w:rPr>
          <w:color w:val="FF0000"/>
          <w:sz w:val="28"/>
        </w:rPr>
        <w:t xml:space="preserve"> қаулысымен.</w:t>
      </w:r>
      <w:proofErr w:type="gramEnd"/>
      <w:r>
        <w:br/>
      </w:r>
      <w:r>
        <w:rPr>
          <w:color w:val="FF0000"/>
          <w:sz w:val="28"/>
        </w:rPr>
        <w:t xml:space="preserve">      4. Алып тасталды – ҚР Үкіметінің 29.12.2018 </w:t>
      </w:r>
      <w:r>
        <w:rPr>
          <w:color w:val="000000"/>
          <w:sz w:val="28"/>
        </w:rPr>
        <w:t>№ 921</w:t>
      </w:r>
      <w:r>
        <w:rPr>
          <w:color w:val="FF0000"/>
          <w:sz w:val="28"/>
        </w:rPr>
        <w:t xml:space="preserve"> қаулысымен.</w:t>
      </w:r>
      <w:r>
        <w:br/>
      </w:r>
    </w:p>
    <w:p w:rsidR="00CA592B" w:rsidRDefault="00B931CE">
      <w:pPr>
        <w:spacing w:after="0"/>
        <w:jc w:val="both"/>
      </w:pPr>
      <w:bookmarkStart w:id="7" w:name="z9"/>
      <w:r>
        <w:rPr>
          <w:color w:val="000000"/>
          <w:sz w:val="28"/>
        </w:rPr>
        <w:t>      5. Қаза</w:t>
      </w:r>
      <w:r>
        <w:rPr>
          <w:color w:val="000000"/>
          <w:sz w:val="28"/>
        </w:rPr>
        <w:t>қстан Республикасы Премьер-Министрінің Кеңсесі есепті жылдан кейінгі 15 наурыздан кешіктірмей Қазақстан Республикасы Президентінің Әкімшілігіне жылдың қорытындысы бойынша Жоспар іс-шараларының орындалу барысы туралы ақпарат берсін.</w:t>
      </w:r>
    </w:p>
    <w:bookmarkEnd w:id="7"/>
    <w:p w:rsidR="00CA592B" w:rsidRDefault="00B931CE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Ескерту. 5-тармақ </w:t>
      </w:r>
      <w:r>
        <w:rPr>
          <w:color w:val="FF0000"/>
          <w:sz w:val="28"/>
        </w:rPr>
        <w:t xml:space="preserve">жаңа редакцияда – ҚР Үкіметінің 29.12.2018 </w:t>
      </w:r>
      <w:r>
        <w:rPr>
          <w:color w:val="000000"/>
          <w:sz w:val="28"/>
        </w:rPr>
        <w:t>№ 921</w:t>
      </w:r>
      <w:r>
        <w:rPr>
          <w:color w:val="FF0000"/>
          <w:sz w:val="28"/>
        </w:rPr>
        <w:t xml:space="preserve"> қаулысымен.</w:t>
      </w:r>
      <w:proofErr w:type="gramEnd"/>
      <w:r>
        <w:br/>
      </w:r>
    </w:p>
    <w:p w:rsidR="00CA592B" w:rsidRDefault="00B931CE">
      <w:pPr>
        <w:spacing w:after="0"/>
        <w:jc w:val="both"/>
      </w:pPr>
      <w:bookmarkStart w:id="8" w:name="z12"/>
      <w:r>
        <w:rPr>
          <w:color w:val="000000"/>
          <w:sz w:val="28"/>
        </w:rPr>
        <w:t>      6. Осы қаулы қол қойылған күнінен бастап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9"/>
        <w:gridCol w:w="14"/>
        <w:gridCol w:w="3394"/>
        <w:gridCol w:w="280"/>
      </w:tblGrid>
      <w:tr w:rsidR="00CA592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CA592B" w:rsidRDefault="00B931CE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i/>
                <w:color w:val="000000"/>
                <w:sz w:val="20"/>
              </w:rPr>
              <w:t>Премьер-Министрі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</w:pPr>
            <w:r>
              <w:rPr>
                <w:i/>
                <w:color w:val="000000"/>
                <w:sz w:val="20"/>
              </w:rPr>
              <w:t>Б. Сағынтаев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>2018 жылғы 31 мамырдағы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 xml:space="preserve"> 309 қаулысымен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CA592B" w:rsidRDefault="00B931CE">
      <w:pPr>
        <w:spacing w:after="0"/>
      </w:pPr>
      <w:bookmarkStart w:id="9" w:name="z14"/>
      <w:r>
        <w:rPr>
          <w:b/>
          <w:color w:val="000000"/>
        </w:rPr>
        <w:t xml:space="preserve"> Қазақстан Республикасының 2015 – 2025 жылдарға арналған сыбайлас жемқорлыққа қарсы стратегиясын іске асыру жөніндегі 2018 – 2020 жылдарға арналған іс-шаралар жоспары</w:t>
      </w:r>
    </w:p>
    <w:bookmarkEnd w:id="9"/>
    <w:p w:rsidR="00CA592B" w:rsidRDefault="00B931CE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Ескерту. Тақырыбы жаңа редакцияда – ҚР Үкіметінің 29.12.2018 № 921.</w:t>
      </w:r>
      <w:proofErr w:type="gramEnd"/>
      <w:r>
        <w:br/>
      </w:r>
      <w:r>
        <w:rPr>
          <w:color w:val="FF0000"/>
          <w:sz w:val="28"/>
        </w:rPr>
        <w:t xml:space="preserve">       </w:t>
      </w:r>
      <w:proofErr w:type="gramStart"/>
      <w:r>
        <w:rPr>
          <w:color w:val="FF0000"/>
          <w:sz w:val="28"/>
        </w:rPr>
        <w:t>Ескерту. Жоспарға өзгеріс енгізілді – ҚР Үкіметінің 29.12.2018 № 921; 29.12.2018 № 930 (алғашқы ресми жарияланған күнінен бастап қолданысқа енгізіледі); 13.12.2019 № 925 қаулы</w:t>
      </w:r>
      <w:r>
        <w:rPr>
          <w:color w:val="FF0000"/>
          <w:sz w:val="28"/>
        </w:rPr>
        <w:t>ларымен.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3"/>
        <w:gridCol w:w="2339"/>
        <w:gridCol w:w="1792"/>
        <w:gridCol w:w="1315"/>
        <w:gridCol w:w="1383"/>
        <w:gridCol w:w="1123"/>
        <w:gridCol w:w="1377"/>
      </w:tblGrid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Іс-шараның атауы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Аяқтау нысаны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Орындауға жауаптылар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Орындау мерзімдері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Болжанатын шығыстар (мың теңге)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Қаржыландыру көздері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br/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"Сыбайлас жемқорлыққа қарсы іс-қимыл" бөлімі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Нәтиженің көрсеткіші: халықтың сыбайлас жемқорлық </w:t>
            </w:r>
            <w:r>
              <w:rPr>
                <w:color w:val="000000"/>
                <w:sz w:val="20"/>
              </w:rPr>
              <w:t>деңгейін қабылдауы 2018 жылы – 69 %, 2019 жылы – 67 %, 2020 жылы – 65 % құрайды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саласындағы сыбайлас жемқорлыққа қарсы іс-қимыл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Қаржылық бақылауға жататын адамдардың  кірістері мен мүлкі туралы мәліметтердің дұрыстығын бақылау рәсім</w:t>
            </w:r>
            <w:r>
              <w:rPr>
                <w:color w:val="000000"/>
                <w:sz w:val="20"/>
              </w:rPr>
              <w:t>дерінің  тиімділігін жоғарылату бойынша шараларды пысықтау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бұйрық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Қаржымині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жылғы</w:t>
            </w:r>
            <w:r>
              <w:br/>
            </w: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Автомобиль көлігі туралы заңнаманы:</w:t>
            </w:r>
            <w:r>
              <w:br/>
            </w:r>
            <w:r>
              <w:rPr>
                <w:color w:val="000000"/>
                <w:sz w:val="20"/>
              </w:rPr>
              <w:t xml:space="preserve">1) әкімшілік құқық бұзушылық жасау фактілерін және көліктік бақылау органдары қызметкерлерінің </w:t>
            </w:r>
            <w:r>
              <w:rPr>
                <w:color w:val="000000"/>
                <w:sz w:val="20"/>
              </w:rPr>
              <w:t>әрекеттерін тіркеу үшін техникалық құралдарды (бейнежетондарды) пайдалану;</w:t>
            </w:r>
            <w:r>
              <w:br/>
            </w:r>
            <w:r>
              <w:rPr>
                <w:color w:val="000000"/>
                <w:sz w:val="20"/>
              </w:rPr>
              <w:t>2) уәкілетті органның лауазымды тұлғаларының автокөлік құралдарын тоқтату негіздерінің тізбесін белгілеу бөлігінде жетілдіру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Заңының жобасы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ИДМ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2018 жылғы </w:t>
            </w:r>
            <w:r>
              <w:br/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Ауыл шаруашылығы өнімдерінің экспорты, импорты және транзиті құқығына рұқсаттар беру мәселелері бойынша Қазақстан Республикасы заңнамасының сақталуы бойынша тексерулер жүргізудің тиімділігі мен нәтижелігін арттыру бойынша  шар</w:t>
            </w:r>
            <w:r>
              <w:rPr>
                <w:color w:val="000000"/>
                <w:sz w:val="20"/>
              </w:rPr>
              <w:t>алар қабылдау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бұйрық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АШМ (жинақтау), Қаржымині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жылғы</w:t>
            </w:r>
            <w:r>
              <w:br/>
            </w:r>
            <w:r>
              <w:rPr>
                <w:color w:val="000000"/>
                <w:sz w:val="20"/>
              </w:rPr>
              <w:t>4-тоқсан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Көліктік бақылау бекеттерінің таразы жабдықтарынан ИДМ Ахуалдық орталығына деректерді "нақты уақыт" режимінде беруді автоматтандыру 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қабылдап алу-беру акті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ИДМ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2018 </w:t>
            </w:r>
            <w:r>
              <w:rPr>
                <w:color w:val="000000"/>
                <w:sz w:val="20"/>
              </w:rPr>
              <w:t>жылғы</w:t>
            </w:r>
            <w:r>
              <w:br/>
            </w:r>
            <w:r>
              <w:rPr>
                <w:color w:val="000000"/>
                <w:sz w:val="20"/>
              </w:rPr>
              <w:t>4-тоқсан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28127 мың теңге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 бюджеттік бағдарлама шеңберінде республикалық бюджетте көзделген қаражат шегінде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Ауыл шаруашылығы, табиғи монополияларды реттеу және бәсекелестікті қорғау, техникалық реттеу, экология, сәулет және қала құрылысы салаларында бақылау функцияларын жүзеге асыру кезінде процестерді оңтайландыру және жеңілдету бойынша шаралар қабылдау 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ПӘ-ге </w:t>
            </w:r>
            <w:r>
              <w:rPr>
                <w:color w:val="000000"/>
                <w:sz w:val="20"/>
              </w:rPr>
              <w:t>ұсыныс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МҚІСҚА (келісім бойынша, жинақтау),</w:t>
            </w:r>
            <w:r>
              <w:br/>
            </w:r>
            <w:r>
              <w:rPr>
                <w:color w:val="000000"/>
                <w:sz w:val="20"/>
              </w:rPr>
              <w:t>ҰКП (келісім бойынша), АШМ, ҰЭМ, ИДМ, ЭМ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жылғы</w:t>
            </w:r>
            <w:r>
              <w:br/>
            </w:r>
            <w:r>
              <w:rPr>
                <w:color w:val="000000"/>
                <w:sz w:val="20"/>
              </w:rPr>
              <w:t>4-тоқсан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"Тұрмыстық" сыбайлас жемқорлық деңгейін төмендету бойынша пилоттық жобаны іске асыруды қамтамасыз ету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пилоттық жоба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МҚІСҚА </w:t>
            </w:r>
            <w:r>
              <w:rPr>
                <w:color w:val="000000"/>
                <w:sz w:val="20"/>
              </w:rPr>
              <w:t>(келісім бойынша)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жыл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Кедендік әкімшілендіру жүйесінің бағдарламалық жасақтамасын жетілдіру  және ақпараттық жүйенің аттестаттаудан  өтуі 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сынақ</w:t>
            </w:r>
            <w:r>
              <w:br/>
            </w:r>
            <w:r>
              <w:rPr>
                <w:color w:val="000000"/>
                <w:sz w:val="20"/>
              </w:rPr>
              <w:t>хаттамасы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Қаржымині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жылғы</w:t>
            </w:r>
            <w:r>
              <w:br/>
            </w:r>
            <w:r>
              <w:rPr>
                <w:color w:val="000000"/>
                <w:sz w:val="20"/>
              </w:rPr>
              <w:t>1-тоқсан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Экспорт-импорт </w:t>
            </w:r>
            <w:r>
              <w:rPr>
                <w:color w:val="000000"/>
                <w:sz w:val="20"/>
              </w:rPr>
              <w:t>операциялары бойынша "Бірыңғай терезені" енгізуді қамтамасыз ету  (мемлекеттік органдардың ақпараттық жүйелерінің өзара іс-қимылы)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пайдалануға беру актісі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Қаржымині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жылғы</w:t>
            </w:r>
            <w:r>
              <w:br/>
            </w:r>
            <w:r>
              <w:rPr>
                <w:color w:val="000000"/>
                <w:sz w:val="20"/>
              </w:rPr>
              <w:t>1-тоқсан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Заңнамалық актілерді: </w:t>
            </w:r>
            <w:r>
              <w:br/>
            </w:r>
            <w:r>
              <w:rPr>
                <w:color w:val="000000"/>
                <w:sz w:val="20"/>
              </w:rPr>
              <w:t xml:space="preserve">жеке тұрғын үй құрылысы </w:t>
            </w:r>
            <w:r>
              <w:rPr>
                <w:color w:val="000000"/>
                <w:sz w:val="20"/>
              </w:rPr>
              <w:t>үшін жер учаскесін алуға кезектіліктің бірыңғай тізілімін  енгізу;</w:t>
            </w:r>
            <w:r>
              <w:br/>
            </w:r>
            <w:r>
              <w:rPr>
                <w:color w:val="000000"/>
                <w:sz w:val="20"/>
              </w:rPr>
              <w:t>жер участкелерінің нысаналы мақсаттарын өзгерту рәсімдерін  оңтайландыру бөлігінде жетілдіру бойынша ұсыныстар әзірлеу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Заңы жобасының тұжырымдамасы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АШМ (жинақтау),</w:t>
            </w:r>
            <w:r>
              <w:rPr>
                <w:color w:val="000000"/>
                <w:sz w:val="20"/>
              </w:rPr>
              <w:t xml:space="preserve"> ЖАО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2019 жылғы </w:t>
            </w:r>
            <w:r>
              <w:br/>
            </w: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Заңнамалық актілерді: </w:t>
            </w:r>
            <w:r>
              <w:br/>
            </w:r>
            <w:r>
              <w:rPr>
                <w:color w:val="000000"/>
                <w:sz w:val="20"/>
              </w:rPr>
              <w:t>сыбайлас жемқорлыққа қарсы іс-қимылдың алдын алу шараларын күшейту;</w:t>
            </w:r>
            <w:r>
              <w:br/>
            </w:r>
            <w:r>
              <w:rPr>
                <w:color w:val="000000"/>
                <w:sz w:val="20"/>
              </w:rPr>
              <w:t xml:space="preserve">қарамағындағы адамдардың сыбайлас жемқорлық құқық бұзушылықтарын жасағаны үшін тікелей басшылардың тәртіптік </w:t>
            </w:r>
            <w:r>
              <w:rPr>
                <w:color w:val="000000"/>
                <w:sz w:val="20"/>
              </w:rPr>
              <w:t>жауапкершілігін енгізу;</w:t>
            </w:r>
            <w:r>
              <w:br/>
            </w:r>
            <w:r>
              <w:rPr>
                <w:color w:val="000000"/>
                <w:sz w:val="20"/>
              </w:rPr>
              <w:t>еңбекақы төлеу жүйесі арқылы мемлекеттік қызметшілерді адал еңбекке ынталандыру;</w:t>
            </w:r>
            <w:r>
              <w:br/>
            </w:r>
            <w:r>
              <w:rPr>
                <w:color w:val="000000"/>
                <w:sz w:val="20"/>
              </w:rPr>
              <w:t>қызметтік міндеттерін орындауымен байланысты сыйлықтар қабылдау бойынша сыбайлас жемқорлыққа қарсы шектеулерді бірегейлендіру</w:t>
            </w:r>
            <w:r>
              <w:br/>
            </w:r>
            <w:r>
              <w:rPr>
                <w:color w:val="000000"/>
                <w:sz w:val="20"/>
              </w:rPr>
              <w:t>бөлігінде жетілдіру бойын</w:t>
            </w:r>
            <w:r>
              <w:rPr>
                <w:color w:val="000000"/>
                <w:sz w:val="20"/>
              </w:rPr>
              <w:t>ша ұсыныстар әзірлеу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Заңы жобасының тұжырымдамасы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СҚА, МҚІА  (келісім бойынша)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2019 жылғы </w:t>
            </w:r>
            <w:r>
              <w:br/>
            </w:r>
            <w:r>
              <w:rPr>
                <w:color w:val="000000"/>
                <w:sz w:val="20"/>
              </w:rPr>
              <w:t>3-тоқсан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Қолданыстағы кеден және өзге де заңнаманың құқық қолдану практикасына талдау жүргізу және оны жетілдіру бо</w:t>
            </w:r>
            <w:r>
              <w:rPr>
                <w:color w:val="000000"/>
                <w:sz w:val="20"/>
              </w:rPr>
              <w:t>йынша, оның ішінде:</w:t>
            </w:r>
            <w:r>
              <w:br/>
            </w:r>
            <w:r>
              <w:rPr>
                <w:color w:val="000000"/>
                <w:sz w:val="20"/>
              </w:rPr>
              <w:t>1) кедендік бақылау жүйесін жетілдіруге;</w:t>
            </w:r>
            <w:r>
              <w:br/>
            </w:r>
            <w:r>
              <w:rPr>
                <w:color w:val="000000"/>
                <w:sz w:val="20"/>
              </w:rPr>
              <w:t>2) кеден ісі саласындағы құқық бұзушылықтар,  оның ішінде тәркілеу мәселелері бойынша жауапкершілікті ізгілендіруге бағытталған ұсыныстар әзірлеу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ҰЭМ ұсыныстары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Қаржымині 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жылғы</w:t>
            </w:r>
            <w:r>
              <w:br/>
            </w:r>
            <w:r>
              <w:rPr>
                <w:color w:val="000000"/>
                <w:sz w:val="20"/>
              </w:rPr>
              <w:t>4-тоқсан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кірістер органдарының кеден қызметі бөлімшелерінің қызметкерлерін портативтік бейнетіркеуіштермен жарақтандыруды қамтамасыз ету 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орындалған жұмыстардың актісі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Қаржымині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жылғы</w:t>
            </w:r>
            <w:r>
              <w:br/>
            </w:r>
            <w:r>
              <w:rPr>
                <w:color w:val="000000"/>
                <w:sz w:val="20"/>
              </w:rPr>
              <w:t>4-тоқсан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етіледі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 бюджеттік б</w:t>
            </w:r>
            <w:r>
              <w:rPr>
                <w:color w:val="000000"/>
                <w:sz w:val="20"/>
              </w:rPr>
              <w:t>ағдарлама шеңберінде республикалық бюджетте көзделген қаражат шегінде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Әкімшілік кедергілерді, оның ішінде:</w:t>
            </w:r>
            <w:r>
              <w:br/>
            </w:r>
            <w:r>
              <w:rPr>
                <w:color w:val="000000"/>
                <w:sz w:val="20"/>
              </w:rPr>
              <w:t>жеке және заңды тұлғаларға орынсыз  сұратылатын құжаттарды, ақпаратты және басқа деректерді ұсыну міндеттемесін жүктеуді;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</w:t>
            </w:r>
            <w:r>
              <w:rPr>
                <w:color w:val="000000"/>
                <w:sz w:val="20"/>
              </w:rPr>
              <w:t>қызметтерді тез арада ұсыну мүмкіндігі болған кезде оларды ұсыну мерзімдерінің ұзақтығын;</w:t>
            </w:r>
            <w:r>
              <w:br/>
            </w:r>
            <w:r>
              <w:rPr>
                <w:color w:val="000000"/>
                <w:sz w:val="20"/>
              </w:rPr>
              <w:t>жеке және заңды тұлғаларға заңмен негізделмеген қосымша міндеттерді жүктеуді;</w:t>
            </w:r>
            <w:r>
              <w:br/>
            </w:r>
            <w:r>
              <w:rPr>
                <w:color w:val="000000"/>
                <w:sz w:val="20"/>
              </w:rPr>
              <w:t>азаматтар мен ұйымдарға анықталмаған, қиын орындалатын талаптарды белгілеуді алып тастау</w:t>
            </w:r>
            <w:r>
              <w:rPr>
                <w:color w:val="000000"/>
                <w:sz w:val="20"/>
              </w:rPr>
              <w:t>ға бағытталған қоғамдық тыңдаулар өткізу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қоғамдық тыңдаулар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МҚІА  (келісім бойынша, жинақтау), мемлекеттік органдар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жылғы</w:t>
            </w:r>
            <w:r>
              <w:br/>
            </w:r>
            <w:r>
              <w:rPr>
                <w:color w:val="000000"/>
                <w:sz w:val="20"/>
              </w:rPr>
              <w:t>4-тоқсан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 шегінде қызметтік іссапарларға жiберiлетiн мемлекеттік мекемелердің </w:t>
            </w:r>
            <w:r>
              <w:rPr>
                <w:color w:val="000000"/>
                <w:sz w:val="20"/>
              </w:rPr>
              <w:t>қызметкерлеріне шығыстарды өтеудің тәртiбi мен шарттарын оңтайландыру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Қаржымині 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жылғы</w:t>
            </w:r>
            <w:r>
              <w:br/>
            </w:r>
            <w:r>
              <w:rPr>
                <w:color w:val="000000"/>
                <w:sz w:val="20"/>
              </w:rPr>
              <w:t>4-тоқсан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Кәсіпкерлік қызметті жүзеге асыруға кедергі жасайтын құқық бұзушылықтар үшін лауазымды тұлғалардың жауаптылығын күшейту мәселесін қарау   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ПӘ-ге ұсыныстар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СҚА, МҚІА</w:t>
            </w:r>
            <w:r>
              <w:br/>
            </w:r>
            <w:r>
              <w:rPr>
                <w:color w:val="000000"/>
                <w:sz w:val="20"/>
              </w:rPr>
              <w:t>(келісім бойынша, жинақтау), БП (келісім бойынша),</w:t>
            </w:r>
            <w:r>
              <w:br/>
            </w:r>
            <w:r>
              <w:rPr>
                <w:color w:val="000000"/>
                <w:sz w:val="20"/>
              </w:rPr>
              <w:t>ҰКП (келісім бойынша)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жылғы</w:t>
            </w:r>
            <w:r>
              <w:br/>
            </w:r>
            <w:r>
              <w:rPr>
                <w:color w:val="000000"/>
                <w:sz w:val="20"/>
              </w:rPr>
              <w:t>1-тоқ</w:t>
            </w:r>
            <w:r>
              <w:rPr>
                <w:color w:val="000000"/>
                <w:sz w:val="20"/>
              </w:rPr>
              <w:t>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 тәуекелдерін сыртқы талдаудың заманауи әдістерін енгізу және жетілдіру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СҚА  (келісім бойынша)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жылғы</w:t>
            </w:r>
            <w:r>
              <w:br/>
            </w:r>
            <w:r>
              <w:rPr>
                <w:color w:val="000000"/>
                <w:sz w:val="20"/>
              </w:rPr>
              <w:t>3-тоқсан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Салық заңнамасын жетілдіру </w:t>
            </w:r>
            <w:r>
              <w:rPr>
                <w:color w:val="000000"/>
                <w:sz w:val="20"/>
              </w:rPr>
              <w:t>бойынша, оның ішінде:</w:t>
            </w:r>
            <w:r>
              <w:br/>
            </w:r>
            <w:r>
              <w:rPr>
                <w:color w:val="000000"/>
                <w:sz w:val="20"/>
              </w:rPr>
              <w:t>1) салық органдары қызметкерлерінің салық төлеушілермен тікелей байланыстарын барынша азайтуға, электрондық құжат айналымын кеңейтуге, қашықтықтан қызмет көрсету жүйесіне көшуге;</w:t>
            </w:r>
            <w:r>
              <w:br/>
            </w:r>
            <w:r>
              <w:rPr>
                <w:color w:val="000000"/>
                <w:sz w:val="20"/>
              </w:rPr>
              <w:t>2) есептілік нысандарының санын қысқартуға, салық есепт</w:t>
            </w:r>
            <w:r>
              <w:rPr>
                <w:color w:val="000000"/>
                <w:sz w:val="20"/>
              </w:rPr>
              <w:t>ілігі бойынша құжаттарды беру рәсімдерін жеңілдетуге;</w:t>
            </w:r>
            <w:r>
              <w:br/>
            </w:r>
            <w:r>
              <w:rPr>
                <w:color w:val="000000"/>
                <w:sz w:val="20"/>
              </w:rPr>
              <w:t>3) салық төлеушіні заңға мойынсынушылық мінез-құлыққа ынталандыруға бағдарланған ТБЖ-сін жетілдіруге бағытталған ұсыныстар әзірлеу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Заңының жобасы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Қаржымині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жылғы</w:t>
            </w:r>
            <w:r>
              <w:br/>
            </w:r>
            <w:r>
              <w:rPr>
                <w:color w:val="000000"/>
                <w:sz w:val="20"/>
              </w:rPr>
              <w:t>4-тоқсан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Мыналарды:</w:t>
            </w:r>
            <w:r>
              <w:br/>
            </w:r>
            <w:r>
              <w:rPr>
                <w:color w:val="000000"/>
                <w:sz w:val="20"/>
              </w:rPr>
              <w:t>лауазымды тұлғаға қандай да бір шешімді қабылдау шарттарын нақты анықтамастан шешімдердің екі немесе бірнеше нұсқасының (оң немесе теріс) арасынан таңдау құқығының берілуін;</w:t>
            </w:r>
            <w:r>
              <w:br/>
            </w:r>
            <w:r>
              <w:rPr>
                <w:color w:val="000000"/>
                <w:sz w:val="20"/>
              </w:rPr>
              <w:t xml:space="preserve">лауазымды тұлғаға нормативтік құқықтық актінің </w:t>
            </w:r>
            <w:r>
              <w:rPr>
                <w:color w:val="000000"/>
                <w:sz w:val="20"/>
              </w:rPr>
              <w:t>орындалу тәсілін өз қалауы бойынша айқындау, сондай-ақ заңды деректі бағалау, ықпал ету шарасын таңдау және актілерді шығару мүмкіндігінің берілуін көздейтін дискрециялық өкілеттіктерге талдау жүргізу және оларды болдырмау бойынша ұсыныстар әзірлеу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ПӘ-ге ұ</w:t>
            </w:r>
            <w:r>
              <w:rPr>
                <w:color w:val="000000"/>
                <w:sz w:val="20"/>
              </w:rPr>
              <w:t>сыныс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СҚА (келісім бойынша, жинақтау),  мемлекеттік органдар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сайын, 20 желтоқсаннан кешіктірмей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қызметтегі мүдделер қақтығысы және шектеулер мәселелері бойынша талаптардың сақталуына мониторинг жүргізу және кейіннен </w:t>
            </w:r>
            <w:r>
              <w:rPr>
                <w:color w:val="000000"/>
                <w:sz w:val="20"/>
              </w:rPr>
              <w:t>мүдделер қақтығысы мен этикалық бұзушылықтарды және сыбайлас жемқорлық құқық бұзушылықтардың алдын алу және реттеу бойынша практикалық оқу құралдарын әзірлеу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практикалық оқу құралдары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СҚА, МҚІА (келісім бойынша, жинақтау), мемлекеттік органдар, ЖАО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</w:t>
            </w:r>
            <w:r>
              <w:rPr>
                <w:color w:val="000000"/>
                <w:sz w:val="20"/>
              </w:rPr>
              <w:t>ын,</w:t>
            </w:r>
            <w:r>
              <w:br/>
            </w:r>
            <w:r>
              <w:rPr>
                <w:color w:val="000000"/>
                <w:sz w:val="20"/>
              </w:rPr>
              <w:t>20 желтоқсаннан кешіктірмей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Жергілікті атқарушы органдардың жанындағы сыбайлас жемқорлыққа қарсы іс-қимыл жөніндегі  консультативтiк-кеңесшi органдарының отырыстарында сыбайлас жемқорлыққа неғұрлым бейім салалардың (құқықтық </w:t>
            </w:r>
            <w:r>
              <w:rPr>
                <w:color w:val="000000"/>
                <w:sz w:val="20"/>
              </w:rPr>
              <w:t>статистика деректері және әлеуметтік зерттеулердің нәтижелері бойынша) жергілікті бюджеттерден қаржыландырылатын атқарушы органдардың басшыларын тыңдау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жемқорлыққа қарсы іс-қимыл жөніндегі консультативтік-кеңесші органдар отырыстарының хаттамала</w:t>
            </w:r>
            <w:r>
              <w:rPr>
                <w:color w:val="000000"/>
                <w:sz w:val="20"/>
              </w:rPr>
              <w:t>ры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ЖАО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Pr="00B931CE" w:rsidRDefault="00B931CE">
            <w:pPr>
              <w:spacing w:after="20"/>
              <w:ind w:left="20"/>
              <w:jc w:val="both"/>
              <w:rPr>
                <w:lang w:val="ru-RU"/>
              </w:rPr>
            </w:pPr>
            <w:r w:rsidRPr="00B931CE">
              <w:rPr>
                <w:color w:val="000000"/>
                <w:sz w:val="20"/>
                <w:lang w:val="ru-RU"/>
              </w:rPr>
              <w:t>жыл сайын,</w:t>
            </w:r>
            <w:r w:rsidRPr="00B931CE">
              <w:rPr>
                <w:lang w:val="ru-RU"/>
              </w:rPr>
              <w:br/>
            </w:r>
            <w:r w:rsidRPr="00B931CE">
              <w:rPr>
                <w:color w:val="000000"/>
                <w:sz w:val="20"/>
                <w:lang w:val="ru-RU"/>
              </w:rPr>
              <w:t>жарты жылда 1 рет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Қоғамдық бақылау институтын енгізу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Жоғары оқу орындарының сыбайлас жемқорлыққа қарсы комиссияларының  құрамына студенттік және ҮЕҰ өкілдерін қосу арқылы олардың жұмысының ашықтығын, толықтығын және өзектілігін қамтамасыз ету 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Pr="00B931CE" w:rsidRDefault="00B931CE">
            <w:pPr>
              <w:spacing w:after="20"/>
              <w:ind w:left="20"/>
              <w:jc w:val="both"/>
              <w:rPr>
                <w:lang w:val="ru-RU"/>
              </w:rPr>
            </w:pPr>
            <w:r w:rsidRPr="00B931CE">
              <w:rPr>
                <w:color w:val="000000"/>
                <w:sz w:val="20"/>
                <w:lang w:val="ru-RU"/>
              </w:rPr>
              <w:t>комиссия құрамын кеңейту туралы бұйрықтар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жылғы</w:t>
            </w:r>
            <w:r>
              <w:br/>
            </w:r>
            <w:r>
              <w:rPr>
                <w:color w:val="000000"/>
                <w:sz w:val="20"/>
              </w:rPr>
              <w:t>3-тоқсан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органдардың ақпараттық жүйелері мен ашық мәліметтерін одан әрі жетілдіру үшін олардың ашықтығына, қолжетімділігіне және интеграциясына талдау жүргізу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Президентінің жанындағы Қазақстан </w:t>
            </w:r>
            <w:r>
              <w:rPr>
                <w:color w:val="000000"/>
                <w:sz w:val="20"/>
              </w:rPr>
              <w:t>Республикасында цифрландыруды енгізу мәселелері жөніндегі комиссияға ұсыныстар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МҚІСҚА</w:t>
            </w:r>
            <w:r>
              <w:br/>
            </w:r>
            <w:r>
              <w:rPr>
                <w:color w:val="000000"/>
                <w:sz w:val="20"/>
              </w:rPr>
              <w:t>(келісім бойынша, жинақтау), ҰКП (келісім бойынша)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жылғы</w:t>
            </w:r>
            <w:r>
              <w:br/>
            </w:r>
            <w:r>
              <w:rPr>
                <w:color w:val="000000"/>
                <w:sz w:val="20"/>
              </w:rPr>
              <w:t>4-тоқсан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қызметшілердің  клиентке бағдарлануын бағалау бойынша </w:t>
            </w:r>
            <w:r>
              <w:rPr>
                <w:color w:val="000000"/>
                <w:sz w:val="20"/>
              </w:rPr>
              <w:t>әлеуметтанушылық зерттеу жүргізу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әлеуметтанушылық зерттеу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МҚІСҚА</w:t>
            </w:r>
            <w:r>
              <w:br/>
            </w:r>
            <w:r>
              <w:rPr>
                <w:color w:val="000000"/>
                <w:sz w:val="20"/>
              </w:rPr>
              <w:t>(келісім бойынша, жинақтау), ҰКП (келісім бойынша)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жылғы</w:t>
            </w:r>
            <w:r>
              <w:br/>
            </w:r>
            <w:r>
              <w:rPr>
                <w:color w:val="000000"/>
                <w:sz w:val="20"/>
              </w:rPr>
              <w:t>4-тоқсан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"Ақпаратқа қол жеткізу туралы" Қазақстан Республикасы Заңының құқық қолдану практикасына талдау жүргізу және Стамбул сыбайлас жемқорлыққа қарсы күрес жөніндегі </w:t>
            </w:r>
            <w:r>
              <w:br/>
            </w:r>
            <w:r>
              <w:rPr>
                <w:color w:val="000000"/>
                <w:sz w:val="20"/>
              </w:rPr>
              <w:t>іс-қимыл жоспарының ұсынымдарын ескере отырып, оны жетілдіру бойынша ұсыныстар әзірлеу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Ақпаратқ</w:t>
            </w:r>
            <w:r>
              <w:rPr>
                <w:color w:val="000000"/>
                <w:sz w:val="20"/>
              </w:rPr>
              <w:t>а қол жеткізу мәселелері жөніндегі комиссияның қарауына ұсыныстар енгізу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АКМ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2018 жылғы </w:t>
            </w:r>
            <w:r>
              <w:br/>
            </w:r>
            <w:r>
              <w:rPr>
                <w:color w:val="000000"/>
                <w:sz w:val="20"/>
              </w:rPr>
              <w:t>4-тоқсан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Әдістемелік ұсынымдарды әзірлей отырып, сыбайлас жемқорлыққа қарсы іс-қимылға бағытталған мемлекеттік әлеуметтік тапсырыстың іске </w:t>
            </w:r>
            <w:r>
              <w:rPr>
                <w:color w:val="000000"/>
                <w:sz w:val="20"/>
              </w:rPr>
              <w:t>асырылуына мониторинг жүргізу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әдістемелік ұсынымдар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ҚДМ (жинақтау), ЖАО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– 2020 жылдардағы 1-тоқсан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"Ашық үкімет" порталын және оның:  </w:t>
            </w:r>
            <w:r>
              <w:br/>
            </w:r>
            <w:r>
              <w:rPr>
                <w:color w:val="000000"/>
                <w:sz w:val="20"/>
              </w:rPr>
              <w:t xml:space="preserve">қолжетімділігі шектеулі ақпаратты қоспағанда, мемлекеттік ақпараттың ашықтығын қамтамасыз </w:t>
            </w:r>
            <w:r>
              <w:rPr>
                <w:color w:val="000000"/>
                <w:sz w:val="20"/>
              </w:rPr>
              <w:t>етуге;</w:t>
            </w:r>
            <w:r>
              <w:br/>
            </w:r>
            <w:r>
              <w:rPr>
                <w:color w:val="000000"/>
                <w:sz w:val="20"/>
              </w:rPr>
              <w:t>азаматтық бюджет шеңберінде бюджеттік процестердің халық үшін  ашықтығы мен қолжетімділігіне;</w:t>
            </w:r>
            <w:r>
              <w:br/>
            </w:r>
            <w:r>
              <w:rPr>
                <w:color w:val="000000"/>
                <w:sz w:val="20"/>
              </w:rPr>
              <w:t>мемлекеттік шешімдерді қабылдауда  азаматтардың қатысу белсенділігінің деңгейін арттыруға;</w:t>
            </w:r>
            <w:r>
              <w:br/>
            </w:r>
            <w:r>
              <w:rPr>
                <w:color w:val="000000"/>
                <w:sz w:val="20"/>
              </w:rPr>
              <w:t>мемлекеттік органдар қызметінің тиімділігін бағалауды жетілдіруг</w:t>
            </w:r>
            <w:r>
              <w:rPr>
                <w:color w:val="000000"/>
                <w:sz w:val="20"/>
              </w:rPr>
              <w:t>е бағытталған компоненттерін одан әрі жетілдіру бойынша шаралар қабылдау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Ақпаратқа қол жеткізу мәселелері жөніндегі</w:t>
            </w:r>
            <w:r>
              <w:br/>
            </w:r>
            <w:r>
              <w:rPr>
                <w:color w:val="000000"/>
                <w:sz w:val="20"/>
              </w:rPr>
              <w:t>комиссияның қарауына ұсыныстар енгізу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АКМ (жинақтау),</w:t>
            </w:r>
            <w:r>
              <w:br/>
            </w:r>
            <w:r>
              <w:rPr>
                <w:color w:val="000000"/>
                <w:sz w:val="20"/>
              </w:rPr>
              <w:t>ҰЭМ, Қаржымині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2019 жылғы </w:t>
            </w:r>
            <w:r>
              <w:br/>
            </w: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Қоғамдық кеңестер қызметі </w:t>
            </w:r>
            <w:r>
              <w:rPr>
                <w:color w:val="000000"/>
                <w:sz w:val="20"/>
              </w:rPr>
              <w:t>саласындағы заңнамалық актілерді жетілдіру бойынша ұсыныстар әзірлеу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Заңы жобасының тұжырымдамасы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ҚДМ (жинақтау), Қаржымині, ҰЭМ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2019 жылғы </w:t>
            </w:r>
            <w:r>
              <w:br/>
            </w: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"Ашық үкімет" порталында Үкіметтің және орталық мемлекеттік органдардың алқалары отырыстары  трансляцияларының жазбаларын орналастыруды қамтамасыз ету 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отырыстар</w:t>
            </w:r>
            <w:r>
              <w:br/>
            </w:r>
            <w:r>
              <w:rPr>
                <w:color w:val="000000"/>
                <w:sz w:val="20"/>
              </w:rPr>
              <w:t>трансляцияларының жазбаларын орналастыру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АКМ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2020 жылғы </w:t>
            </w:r>
            <w:r>
              <w:br/>
            </w: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Орта білім беру ұйымдары басшыларының оқушылардың ата-аналары ұжымының алдында, оның ішінде орта білім беру ұйымдарын ұстау үшін бюджеттен бөлінген қаржы қаражатының жұмсалуы жөнінде есеп беру кездесулерін өткізу 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кездесулері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(жинақтау),</w:t>
            </w:r>
            <w:r>
              <w:br/>
            </w:r>
            <w:r>
              <w:rPr>
                <w:color w:val="000000"/>
                <w:sz w:val="20"/>
              </w:rPr>
              <w:t>ЖАО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сайын,</w:t>
            </w:r>
            <w:r>
              <w:br/>
            </w:r>
            <w:r>
              <w:rPr>
                <w:color w:val="000000"/>
                <w:sz w:val="20"/>
              </w:rPr>
              <w:t>15 мамырдан кешіктірмей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ҮЕҰ арасында қоғамдық бақылауды  күшейтуге және сыбайлас жемқорлыққа қарсы мәдениетті қалыптастыруға бағытталған мемлекеттік әлеуметтік тапсырысты орналастыру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әлеуметтік тапсырысты </w:t>
            </w:r>
            <w:r>
              <w:rPr>
                <w:color w:val="000000"/>
                <w:sz w:val="20"/>
              </w:rPr>
              <w:t>орналастыру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СҚА </w:t>
            </w:r>
            <w:r>
              <w:br/>
            </w:r>
            <w:r>
              <w:rPr>
                <w:color w:val="000000"/>
                <w:sz w:val="20"/>
              </w:rPr>
              <w:t>(келісім бойынша, жинақтау), ЖАО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сайын,</w:t>
            </w:r>
            <w:r>
              <w:br/>
            </w:r>
            <w:r>
              <w:rPr>
                <w:color w:val="000000"/>
                <w:sz w:val="20"/>
              </w:rPr>
              <w:t>15 мамырдан кешіктірмей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112500 мың теңге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 бюджеттік бағдарлама шеңберінде республикалық бюджетте көзделген қаражат шегінде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Квазимемлекеттік және жеке секторлардағы сыбайлас жемқорлыққа қар</w:t>
            </w:r>
            <w:r>
              <w:rPr>
                <w:color w:val="000000"/>
                <w:sz w:val="20"/>
              </w:rPr>
              <w:t>сы іс-қимыл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Заңнамалық актілерді азаматтық қызметке кіру рәсімдерінің ашықтығын жоғарылату бөлігінде жетілдіру бойынша ұсыныстар әзірлеу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Заңы жобасының тұжырымдамасы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Еңбекмині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жылғы</w:t>
            </w:r>
            <w:r>
              <w:br/>
            </w: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Азаматтық қызметшілердің әдеп кодексін енгізу мәселесін пысықтау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Заңы жобасының тұжырымдамасы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Еңбекмині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жылғы</w:t>
            </w:r>
            <w:r>
              <w:br/>
            </w: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Мыналар: </w:t>
            </w:r>
            <w:r>
              <w:br/>
            </w:r>
            <w:r>
              <w:rPr>
                <w:color w:val="000000"/>
                <w:sz w:val="20"/>
              </w:rPr>
              <w:t xml:space="preserve">1) техникалық және кәсіптік, орта білімнен кейінгі және жоғары білім </w:t>
            </w:r>
            <w:r>
              <w:rPr>
                <w:color w:val="000000"/>
                <w:sz w:val="20"/>
              </w:rPr>
              <w:t>беру бағдарламаларын іске асыратын білім беру ұйымдарына оқуға түсу рәсімдерін автоматтандыру;</w:t>
            </w:r>
            <w:r>
              <w:br/>
            </w:r>
            <w:r>
              <w:rPr>
                <w:color w:val="000000"/>
                <w:sz w:val="20"/>
              </w:rPr>
              <w:t>2) мемлекеттік білім беру гранттарын, оның ішінде білім алу процесінде босағандарын бөлу рәсімдерінің ашықтығын арттыру бойынша шаралар қабылдау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бұйрықтар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жылғы</w:t>
            </w:r>
            <w:r>
              <w:br/>
            </w: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"Емдеуге жатқызу бюросы" порталын пациентті емдеуге жатқызу күнін автоматты түрде белгілеу бөлігін жетілдіру бойынша шаралар қабылдау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өткізу хаттамасы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жылғы 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етіледі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001 бюджеттік </w:t>
            </w:r>
            <w:r>
              <w:rPr>
                <w:color w:val="000000"/>
                <w:sz w:val="20"/>
              </w:rPr>
              <w:t>бағдарлама шеңберінде республикалық бюджетте көзделген қаражат шегінде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Атқарушылық іс жүргізу процестерін:</w:t>
            </w:r>
            <w:r>
              <w:br/>
            </w:r>
            <w:r>
              <w:rPr>
                <w:color w:val="000000"/>
                <w:sz w:val="20"/>
              </w:rPr>
              <w:t>атқарушылық іс жүргізу органдарының автоматтандырылған жүйесімен интеграцияланған төлем жүйелері арқылы берешекті төлеу;</w:t>
            </w:r>
            <w:r>
              <w:br/>
            </w:r>
            <w:r>
              <w:rPr>
                <w:color w:val="000000"/>
                <w:sz w:val="20"/>
              </w:rPr>
              <w:t>атқарушылық іс жүргізуд</w:t>
            </w:r>
            <w:r>
              <w:rPr>
                <w:color w:val="000000"/>
                <w:sz w:val="20"/>
              </w:rPr>
              <w:t>і тоқтату және Қазақстан Республикасынан тысқары жерге шығуды уақытша шектеуді алу;</w:t>
            </w:r>
            <w:r>
              <w:br/>
            </w:r>
            <w:r>
              <w:rPr>
                <w:color w:val="000000"/>
                <w:sz w:val="20"/>
              </w:rPr>
              <w:t>"Борышкерлердің бірыңғай тізілімінен" алып тастау;</w:t>
            </w:r>
            <w:r>
              <w:br/>
            </w:r>
            <w:r>
              <w:rPr>
                <w:color w:val="000000"/>
                <w:sz w:val="20"/>
              </w:rPr>
              <w:t>тыйым салынған мүлікті "Бірыңғай электрондық сауда алаңынан" автоматты түрде кері қайтару және екінші деңгейдегі банк шот</w:t>
            </w:r>
            <w:r>
              <w:rPr>
                <w:color w:val="000000"/>
                <w:sz w:val="20"/>
              </w:rPr>
              <w:t>тарынан тыйым салуды  алып тастау кезінде автоматтандыру мәселелерін пысықтау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ПӘ-ге ақпарат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Әділетмині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2019 жылғы </w:t>
            </w:r>
            <w:r>
              <w:br/>
            </w: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Ауыл шаруашылығы және  агроөнеркәсіптік кешенді субсидиялау рәсімдерін жетілдіру 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бұйрық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АШМ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жылғы</w:t>
            </w:r>
            <w:r>
              <w:br/>
            </w: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Соттарда және құқық қорғау органдарында сыбайлас жемқорлықтың алдын алу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Соттардың қызметін мониторингтеу және бақылау бойынша Сот органдарының ахуалдық орталығының тұжырымдамасын әзірлеу 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бұйрық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 (келісім бойынша)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  <w:r>
              <w:rPr>
                <w:color w:val="000000"/>
                <w:sz w:val="20"/>
              </w:rPr>
              <w:t xml:space="preserve"> жылғы 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Судьялардың:</w:t>
            </w:r>
            <w:r>
              <w:br/>
            </w:r>
            <w:r>
              <w:rPr>
                <w:color w:val="000000"/>
                <w:sz w:val="20"/>
              </w:rPr>
              <w:t>заң техникасы қағидаларының бұзылуымен;</w:t>
            </w:r>
            <w:r>
              <w:br/>
            </w:r>
            <w:r>
              <w:rPr>
                <w:color w:val="000000"/>
                <w:sz w:val="20"/>
              </w:rPr>
              <w:t>тілінің анық еместігі және қолданылатын терминдердің түсініксіздігі;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бағалау сипатында қолданылатын санаттарды еркін түсіндіру мүмкіндігімен байланысты сыбайлас жемқорлық тәуекелдерін жою мақсатында процесс тараптарына сот шешімдерін түсіндіру тәжірибесін енгізу 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 нормативтік қаулысы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 (келісім бойынша)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2018 жылғы </w:t>
            </w:r>
            <w:r>
              <w:br/>
            </w:r>
            <w:r>
              <w:rPr>
                <w:color w:val="000000"/>
                <w:sz w:val="20"/>
              </w:rPr>
              <w:t>4-то</w:t>
            </w:r>
            <w:r>
              <w:rPr>
                <w:color w:val="000000"/>
                <w:sz w:val="20"/>
              </w:rPr>
              <w:t>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 органдарының электрондық сервистерін:</w:t>
            </w:r>
            <w:r>
              <w:br/>
            </w:r>
            <w:r>
              <w:rPr>
                <w:color w:val="000000"/>
                <w:sz w:val="20"/>
              </w:rPr>
              <w:t>"Төрелік" автоматтандырылған ақпараттық-талдау жүйесіндегі сот істерін автоматты  түрде бөлу;</w:t>
            </w:r>
            <w:r>
              <w:br/>
            </w:r>
            <w:r>
              <w:rPr>
                <w:color w:val="000000"/>
                <w:sz w:val="20"/>
              </w:rPr>
              <w:t>"Сот кабинеті" интернет-сервисі мүмкіндіктерін кеңейту бөлігінде жетілдіру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атқарылған </w:t>
            </w:r>
            <w:r>
              <w:rPr>
                <w:color w:val="000000"/>
                <w:sz w:val="20"/>
              </w:rPr>
              <w:t>жұмыс актілері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 (келісім бойынша)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2019 жылғы </w:t>
            </w:r>
            <w:r>
              <w:br/>
            </w: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етіледі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001 бюджеттік бағдарлама шеңберінде республикалық бюджетте көзделген қаражат шегінде 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қорғау органдарында сыбайлас жемқорлыққа қарсы іс-қимыл бойынша әдістемелік ұсынымда</w:t>
            </w:r>
            <w:r>
              <w:rPr>
                <w:color w:val="000000"/>
                <w:sz w:val="20"/>
              </w:rPr>
              <w:t>р әзірлеу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әдістемелік ұсынымдар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СҚА  (келісім бойынша), БП (келісім бойынша)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жылғы 4-тоқсан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қорғау органдарында лауазымға орналасу, тағайындалу, қызмет бойынша орын ауыстыру және жоғарылау мәселелерін реттейтін нормативтік</w:t>
            </w:r>
            <w:r>
              <w:rPr>
                <w:color w:val="000000"/>
                <w:sz w:val="20"/>
              </w:rPr>
              <w:t xml:space="preserve"> құқықтық актілерде сыбайлас жемқорлық тәуекелдеріне талдау жасау және оларды жою жөнінде ұсыныстар әзірлеу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БП-ға ұсыныстар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СҚА, МҚІА (келісім бойынша)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жылғы</w:t>
            </w:r>
            <w:r>
              <w:br/>
            </w:r>
            <w:r>
              <w:rPr>
                <w:color w:val="000000"/>
                <w:sz w:val="20"/>
              </w:rPr>
              <w:t>1-тоқсан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Бірыңғай құқық қолдану тәжірибесін және сыбайлас жемқорлық </w:t>
            </w:r>
            <w:r>
              <w:rPr>
                <w:color w:val="000000"/>
                <w:sz w:val="20"/>
              </w:rPr>
              <w:t>көріністерін болдырмау мақсатында шартты түрде мерзімінен бұрын босатылуға құқық беру, жазаның өтелмеген бөлігін неғұрлым жеңіл жаза түріне ауыстыру, тағайындалған жаза мерзімін қысқарту рәсімдерін жетілдіру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 нормативтік қаулысы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 (келісім бойынша)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  <w:r>
              <w:rPr>
                <w:color w:val="000000"/>
                <w:sz w:val="20"/>
              </w:rPr>
              <w:t xml:space="preserve"> жылғы</w:t>
            </w:r>
            <w:r>
              <w:br/>
            </w:r>
            <w:r>
              <w:rPr>
                <w:color w:val="000000"/>
                <w:sz w:val="20"/>
              </w:rPr>
              <w:t>1-тоқсан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Заңнамалық актілерді құқық қорғау органдарындағы кадр саясатының тұрақтылығы мен ашықтығын қамтамасыз ету бөлігінде жетілдіру бойынша ұсыныстар әзірлеу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Заңы  жобасының тұжырымдамасы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БП </w:t>
            </w:r>
            <w:r>
              <w:rPr>
                <w:color w:val="000000"/>
                <w:sz w:val="20"/>
              </w:rPr>
              <w:t>(келісім бойынша, жинақтау), СҚА  (келісім бойынша), ІІМ, Қаржымині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жылғы</w:t>
            </w:r>
            <w:r>
              <w:br/>
            </w:r>
            <w:r>
              <w:rPr>
                <w:color w:val="000000"/>
                <w:sz w:val="20"/>
              </w:rPr>
              <w:t>4-тоқсан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бұзушылықтарды бекітетін техникалық құралдардың қолданылуына талдау жүргізу және олардың пайдаланылуын жетілдіру бойынша шаралар қабылдау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талдау анықтамасы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ІІМ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жемқорлыққа қарсы мәдениет деңгейін қалыптастыру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жоғары оқу орындарында Академиялық адалдық кодексін әзірлеуді және енгізуді қамтамасыз ету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әдістемелік ұсынымдар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2018 жылғы </w:t>
            </w:r>
            <w:r>
              <w:br/>
            </w: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берудің тиісті деңгейлерінің мемлекеттік жалпы білім беру стандартының жалпы білім беру пәндері циклін таңдау бойынша компонентінде "Сыбайлас жемқорлыққа қарсы мәдениет негіздері" пәнін көздеу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</w:t>
            </w:r>
            <w:r>
              <w:rPr>
                <w:color w:val="000000"/>
                <w:sz w:val="20"/>
              </w:rPr>
              <w:t>еспубликасы Үкіметінің қаулысы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(жинақтау), МҚІСҚА (келісім бойынша)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жылғы</w:t>
            </w:r>
            <w:r>
              <w:br/>
            </w: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Жастар ұйымдарын сыбайлас жемқорлыққа қарсы тәрбиенің оқу-тәрбие процесіне тарта және қоса отырып, жастар арасында  сыбайлас жемқорлыққа </w:t>
            </w:r>
            <w:r>
              <w:rPr>
                <w:color w:val="000000"/>
                <w:sz w:val="20"/>
              </w:rPr>
              <w:t>қарсы мәдениетті қалыптастыру жөніндегі жұмыс жоспарын бекіту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жоспары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ҚДМ (жинақтау), БҒМ, МҚІСҚА (келісім бойынша), ЖАО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жылғы</w:t>
            </w:r>
            <w:r>
              <w:br/>
            </w:r>
            <w:r>
              <w:rPr>
                <w:color w:val="000000"/>
                <w:sz w:val="20"/>
              </w:rPr>
              <w:t>3-тоқсан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Дербес компьютерлер мен смартфондар үшін сыбайлас жемқорлыққа қарсы тақырыпта </w:t>
            </w:r>
            <w:r>
              <w:rPr>
                <w:color w:val="000000"/>
                <w:sz w:val="20"/>
              </w:rPr>
              <w:t>ақпараттық бағдарлама әзірлеу мәселесін пысықтау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 бағдарлама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МҚІСҚА (келісім бойынша, жинақтау), "ҚазГЮУ" университеті" АҚ (келісім бойынша)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2018 жылғы </w:t>
            </w:r>
            <w:r>
              <w:br/>
            </w:r>
            <w:r>
              <w:rPr>
                <w:color w:val="000000"/>
                <w:sz w:val="20"/>
              </w:rPr>
              <w:t>3-тоқсан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Бюджеттік ұйымдардың қызметкерлерін, орталық мемлекеттік </w:t>
            </w:r>
            <w:r>
              <w:rPr>
                <w:color w:val="000000"/>
                <w:sz w:val="20"/>
              </w:rPr>
              <w:t>органдардың білім беру ұйымдарының мемлекеттік қызметшілерін қайта даярлау және олардың біліктілігін арттырудың білім беру бағдармаларында сыбайлас жемқорлыққа қарсы тақырыпта арнайы курстарды көздеу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арнайы курстар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МҚІСҚА (келісім бойынша, жинақтау),  БП (</w:t>
            </w:r>
            <w:r>
              <w:rPr>
                <w:color w:val="000000"/>
                <w:sz w:val="20"/>
              </w:rPr>
              <w:t>келісім бойынша),  ІІМ, Еңбекмині, ДСМ, БҒМ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2018 жылғы </w:t>
            </w:r>
            <w:r>
              <w:br/>
            </w:r>
            <w:r>
              <w:rPr>
                <w:color w:val="000000"/>
                <w:sz w:val="20"/>
              </w:rPr>
              <w:t>3-тоқсан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оқу орындарында академиялық адалдық жағдайына мониторинг жүргізу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әлеуметтанушылық зерттеулер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– 2020 жылдар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етіледі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бюджеттік бағдарламалар әкімшісіне көзделген қаражаттың жалпы көлемі шегінде 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Көрнекті ғалымдардың, мемлекеттік органдардың, саяси партиялардың, қоғамдастықтың басшылары мен өкілдерінің сөз сөйлеулерін көздей отырып, сондай-ақ олардың сыбайлас жемқорл</w:t>
            </w:r>
            <w:r>
              <w:rPr>
                <w:color w:val="000000"/>
                <w:sz w:val="20"/>
              </w:rPr>
              <w:t>ық профилактикасы және оған қарсы күрес мәселелері бойынша брифингтерге, интернет-конференцияларға, телевизиялық бағдарламаларға және "тікелей желілерге" қатысуын қамтамасыз ете отырып, қоғамда сыбайлас жемқорлыққа қарсы сананы қалыптастыру мақсатында БАҚ-</w:t>
            </w:r>
            <w:r>
              <w:rPr>
                <w:color w:val="000000"/>
                <w:sz w:val="20"/>
              </w:rPr>
              <w:t>та кең ақпараттық-насихаттау жұмысын ұйымдастыру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ақпараттық-насихаттау жұмысын ұйымдастыру жөніндегі жоспар, </w:t>
            </w:r>
            <w:r>
              <w:br/>
            </w:r>
            <w:r>
              <w:rPr>
                <w:color w:val="000000"/>
                <w:sz w:val="20"/>
              </w:rPr>
              <w:t>БАҚ-та мақалалар, сұхбаттар жариялау, теле-, радиосюжеттерді эфирге шығару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СҚА (келісім бойынша, жинақтау), ЖАО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– 2020 жылдардағы</w:t>
            </w:r>
            <w:r>
              <w:br/>
            </w: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"Адал ұрпақ" ерікті мектеп клубтарының өңірлік слеттерін өткізу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өңірлік слеттер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ЖАО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– 2020 жылдардағы</w:t>
            </w:r>
            <w:r>
              <w:br/>
            </w:r>
            <w:r>
              <w:rPr>
                <w:color w:val="000000"/>
                <w:sz w:val="20"/>
              </w:rPr>
              <w:t>3-тоқсан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БАҚ өкілдері үшін сыбайлас жемқорлыққа қарсы тақырыпта үздік журналистік жарияланымдарға </w:t>
            </w:r>
            <w:r>
              <w:rPr>
                <w:color w:val="000000"/>
                <w:sz w:val="20"/>
              </w:rPr>
              <w:t>конкурстар өткізу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конкурс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СҚА (келісім бойынша, жинақтау), ЖАО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жыл сайын, </w:t>
            </w:r>
            <w:r>
              <w:br/>
            </w:r>
            <w:r>
              <w:rPr>
                <w:color w:val="000000"/>
                <w:sz w:val="20"/>
              </w:rPr>
              <w:t>20 шілдеден кешіктірмей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 мың теңге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001 бюджеттік бағдарлама шеңберінде республикалық бюджетте көзделген қаражат </w:t>
            </w:r>
            <w:r>
              <w:br/>
            </w:r>
            <w:r>
              <w:rPr>
                <w:color w:val="000000"/>
                <w:sz w:val="20"/>
              </w:rPr>
              <w:t>шегінде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Сыбайлас жемқорлықты жалпыға бірдей қабылдамауды </w:t>
            </w:r>
            <w:r>
              <w:rPr>
                <w:color w:val="000000"/>
                <w:sz w:val="20"/>
              </w:rPr>
              <w:t>қалыптастыруға бағытталған фильмдер шығаруды ұйымдастыру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фильм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МСМ (жинақтау), СҚА (келісім бойынша)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етіледі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033 бюджеттік бағдарлама шеңберінде республикалық бюджетте көзделген қаражат </w:t>
            </w:r>
            <w:r>
              <w:br/>
            </w:r>
            <w:r>
              <w:rPr>
                <w:color w:val="000000"/>
                <w:sz w:val="20"/>
              </w:rPr>
              <w:t>шегінде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Техникалық және кәсіптік білім беру </w:t>
            </w:r>
            <w:r>
              <w:rPr>
                <w:color w:val="000000"/>
                <w:sz w:val="20"/>
              </w:rPr>
              <w:t>бағдарламаларын іске асыратын білім беру ұйымдарында және жоғары оқу орындарында "Таза сессия" акциясын өткізу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акциялар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БҒМ 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Мемлекеттің сыбайлас жемқорлыққа қарсы саясатының негізгі бағыттарын түсіндіру бойынша әлеуметті</w:t>
            </w:r>
            <w:r>
              <w:rPr>
                <w:color w:val="000000"/>
                <w:sz w:val="20"/>
              </w:rPr>
              <w:t xml:space="preserve">к   аудио-, бейнероликтерді әзірлеуді көздеу және оны трансляциялауды қамтамасыз ету  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аудиоджинглдерді және </w:t>
            </w:r>
            <w:r>
              <w:br/>
            </w:r>
            <w:r>
              <w:rPr>
                <w:color w:val="000000"/>
                <w:sz w:val="20"/>
              </w:rPr>
              <w:t>бейнероликтерді әзірлеу және трансляциялау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СҚА (келісім бойынша, жинақтау), ЖАО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158562 мың теңге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001 бюджеттік бағдарлама шеңберінде республикалық бюджетте көзделген қаражат </w:t>
            </w:r>
            <w:r>
              <w:br/>
            </w:r>
            <w:r>
              <w:rPr>
                <w:color w:val="000000"/>
                <w:sz w:val="20"/>
              </w:rPr>
              <w:t xml:space="preserve"> шегінде 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жемқорлыққа қарсы мәдениет және сыбайлас жемқорлық көріністеріне төзбеушілік деңгейін айқындау бойынша әлеуметтанушылық зерттеулерді жүргізу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әлеуметтанушы</w:t>
            </w:r>
            <w:r>
              <w:rPr>
                <w:color w:val="000000"/>
                <w:sz w:val="20"/>
              </w:rPr>
              <w:t>лық зерттеулер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СҚА (келісім бойынша, жинақтау),  ЖАО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51228 мың теңге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 бюджеттік бағдарлама шеңберінде республикалық бюджетте көзделген қаражат шегінде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жемқорлыққа қарсы іс-қимыл мәселелері бойынша халықаралық ынтымақтастықты дамыту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Шет елдердің сыбайлас жемқорлыққа қарсы ведомстволары, халықаралық және үкіметтік емес ұйымдар өкілдерінің қатысуымен сыбайлас жемқорлыққа қарсы іс-қимыл мәселелері бойынша халықаралық конференцияларды, семинарларды, дөңгелек үстелдерді және басқа да </w:t>
            </w:r>
            <w:r>
              <w:br/>
            </w:r>
            <w:r>
              <w:rPr>
                <w:color w:val="000000"/>
                <w:sz w:val="20"/>
              </w:rPr>
              <w:t>іс-ш</w:t>
            </w:r>
            <w:r>
              <w:rPr>
                <w:color w:val="000000"/>
                <w:sz w:val="20"/>
              </w:rPr>
              <w:t xml:space="preserve">араларды өткізуді ұйымдастыру 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іс-шараларды өткізу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СҚА (келісім бойынша, жинақтау), СІМ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– 2020 жылдардағы</w:t>
            </w:r>
            <w:r>
              <w:br/>
            </w:r>
            <w:r>
              <w:rPr>
                <w:color w:val="000000"/>
                <w:sz w:val="20"/>
              </w:rPr>
              <w:t>4-тоқсан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15543 мың теңге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001 бюджеттік бағдарлама шеңберінде республикалық бюджетте көзделген қаражат </w:t>
            </w:r>
            <w:r>
              <w:br/>
            </w:r>
            <w:r>
              <w:rPr>
                <w:color w:val="000000"/>
                <w:sz w:val="20"/>
              </w:rPr>
              <w:t>шегінде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Активтерді және сыбайлас жемқорлық қылмыс жасаған адамдарды қайтаруды қамтамасыз ететін екіжақты келісімдер шеңберінде Қазақстан Республикасының басқа елдермен ынтымақтастығын кеңейту бойынша ұсыныстарды дайындау  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ПӘ-ге ұсыныстар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БП (келісім бойынша, жина</w:t>
            </w:r>
            <w:r>
              <w:rPr>
                <w:color w:val="000000"/>
                <w:sz w:val="20"/>
              </w:rPr>
              <w:t>қтау), МҚІСҚА (келісім бойынша), Қаржымині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жылғы</w:t>
            </w:r>
            <w:r>
              <w:br/>
            </w: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Экономикалық ынтымақтастық және даму ұйымының Стамбул сыбайлас жемқорлыққа қарсы күрес жөніндегі ic-қимыл жоспарының ұсынымдарын орындау бойынша мемлекеттік органдардың қызметін үйлестіруді қамтамасыз ету 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ведомстволық жоспар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МҚІСҚА</w:t>
            </w:r>
            <w:r>
              <w:br/>
            </w:r>
            <w:r>
              <w:rPr>
                <w:color w:val="000000"/>
                <w:sz w:val="20"/>
              </w:rPr>
              <w:t>(келісім бойынша)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2018 </w:t>
            </w:r>
            <w:r>
              <w:rPr>
                <w:color w:val="000000"/>
                <w:sz w:val="20"/>
              </w:rPr>
              <w:t>жылғы</w:t>
            </w:r>
            <w:r>
              <w:br/>
            </w:r>
            <w:r>
              <w:rPr>
                <w:color w:val="000000"/>
                <w:sz w:val="20"/>
              </w:rPr>
              <w:t>3-тоқсан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"Ашық үкімет әріптестігі" халықаралық бастамасына қосылудың орындылығы мәселесін пысықтау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ПӘ-ге ұсыныстар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АКМ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жылғы</w:t>
            </w:r>
            <w:r>
              <w:br/>
            </w:r>
            <w:r>
              <w:rPr>
                <w:color w:val="000000"/>
                <w:sz w:val="20"/>
              </w:rPr>
              <w:t>4-тоқсан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Республикасында сыбайлас жемқорлық деңгейінің </w:t>
            </w:r>
            <w:r>
              <w:rPr>
                <w:color w:val="000000"/>
                <w:sz w:val="20"/>
              </w:rPr>
              <w:t>рейтингтерін бағалау мен оны ұсынуды жүзеге асыратын халықаралық ұйымдармен тұрақты негізде өзара іс-қимылды қамтамасыз ету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 ұйымдарға тиісті ақпарат жіберу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СҚА (келісім бойынша, жинақтау), </w:t>
            </w:r>
            <w:r>
              <w:br/>
            </w:r>
            <w:r>
              <w:rPr>
                <w:color w:val="000000"/>
                <w:sz w:val="20"/>
              </w:rPr>
              <w:t>СІМ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сайын,</w:t>
            </w:r>
            <w:r>
              <w:br/>
            </w:r>
            <w:r>
              <w:rPr>
                <w:color w:val="000000"/>
                <w:sz w:val="20"/>
              </w:rPr>
              <w:t>20 желтоқсаннан кешіктірмей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талап </w:t>
            </w:r>
            <w:r>
              <w:rPr>
                <w:color w:val="000000"/>
                <w:sz w:val="20"/>
              </w:rPr>
              <w:t>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жемқорлыққа қарсы іс-қимыл бойынша Қазақстанда қабылданып жатқан шаралар туралы арнайы материалдарды шетелдік  БАҚ-та жариялауды ұйымдастыру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БАҚ-та жарияланымдар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СҚА (келісім бойынша, жинақтау), СІМ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жыл сайын, </w:t>
            </w:r>
            <w:r>
              <w:br/>
            </w:r>
            <w:r>
              <w:rPr>
                <w:color w:val="000000"/>
                <w:sz w:val="20"/>
              </w:rPr>
              <w:t>20 желтоқсаннан ке</w:t>
            </w:r>
            <w:r>
              <w:rPr>
                <w:color w:val="000000"/>
                <w:sz w:val="20"/>
              </w:rPr>
              <w:t>шіктірмей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 w:rsidRPr="00B931C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Pr="00B931CE" w:rsidRDefault="00B931CE">
            <w:pPr>
              <w:spacing w:after="20"/>
              <w:ind w:left="20"/>
              <w:jc w:val="both"/>
              <w:rPr>
                <w:lang w:val="ru-RU"/>
              </w:rPr>
            </w:pPr>
            <w:r w:rsidRPr="00B931CE">
              <w:rPr>
                <w:color w:val="000000"/>
                <w:sz w:val="20"/>
                <w:lang w:val="ru-RU"/>
              </w:rPr>
              <w:t>Стратегияны іске асыруды бағалау және мониторингтеу</w:t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 w:rsidRPr="00B931C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64. 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 2015 – 2025 жылдарға арналған сыбайлас жемқорлыққа қарсы стратегиясын іске асыру бойынша 2018 – 2020 жылдарға ведомстволық және өңірлік </w:t>
            </w:r>
            <w:r>
              <w:rPr>
                <w:color w:val="000000"/>
                <w:sz w:val="20"/>
              </w:rPr>
              <w:t>жоспарлар әзірлеу және бекіту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ведомстволық және өңірлік жоспарлар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МҚІСҚА (келісім бойынша, жинақтау), мемлекеттік органдар, ЖАО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жылғы</w:t>
            </w:r>
            <w:r>
              <w:br/>
            </w: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 2015 – 2025 жылдарға арналған сыбайлас жемқорлыққа қарсы </w:t>
            </w:r>
            <w:r>
              <w:rPr>
                <w:color w:val="000000"/>
                <w:sz w:val="20"/>
              </w:rPr>
              <w:t>стратегиясының іске асырылуына мониторинг жүргізуді және бағалауды қамтамасыз ету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мониторинг жүргізу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СҚА (келісім бойынша)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жыл қорытындысы бойынша жыл сайын, </w:t>
            </w:r>
            <w:r>
              <w:br/>
            </w:r>
            <w:r>
              <w:rPr>
                <w:color w:val="000000"/>
                <w:sz w:val="20"/>
              </w:rPr>
              <w:t>15 ақпаннан кешіктірмей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Арнайы мониторингтік тобының Қазақстан Республика</w:t>
            </w:r>
            <w:r>
              <w:rPr>
                <w:color w:val="000000"/>
                <w:sz w:val="20"/>
              </w:rPr>
              <w:t>сының 2015 – 2025 жылдарға арналған сыбайлас жемқорлыққа қарсы стратегиясының іске асырылуына сыртқы талдау және бағалау жүргізуін қамтамасыз ету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талдау жүргізу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СҚА (келісім бойынша, жинақтау), мемлекеттік органдар, ЖАО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жыл қорытындысы бойынша жыл сайын, </w:t>
            </w:r>
            <w:r>
              <w:br/>
            </w:r>
            <w:r>
              <w:rPr>
                <w:color w:val="000000"/>
                <w:sz w:val="20"/>
              </w:rPr>
              <w:t>15 ақпаннан кешіктірмей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  <w:tr w:rsidR="00CA592B">
        <w:trPr>
          <w:trHeight w:val="30"/>
          <w:tblCellSpacing w:w="0" w:type="auto"/>
        </w:trPr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 тарапынан сыртқы бағалауды алу және қоғам пікірін есепке алу мақсатында Қазақстан Республикасының 2015 – 2025 жылдарға арналған сыбайлас жемқорлыққа қарсы стратегиясының іске асырылу барысы туралы есепт</w:t>
            </w:r>
            <w:r>
              <w:rPr>
                <w:color w:val="000000"/>
                <w:sz w:val="20"/>
              </w:rPr>
              <w:t>ерді БАҚ-та, сондай-ақ сыбайлас жемқорлыққа қарсы іс-қимыл жөніндегі уәкілетті органның сайтында жариялау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жарияланымдар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СҚА (келісім бойынша, жинақтау), ЖАО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жыл қорытындысы бойынша жыл сайын, </w:t>
            </w:r>
            <w:r>
              <w:br/>
            </w:r>
            <w:r>
              <w:rPr>
                <w:color w:val="000000"/>
                <w:sz w:val="20"/>
              </w:rPr>
              <w:t>15 сәуірден кешіктірмей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етілмейді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92B" w:rsidRDefault="00B931CE">
            <w:pPr>
              <w:spacing w:after="0"/>
              <w:jc w:val="both"/>
            </w:pPr>
            <w:r>
              <w:br/>
            </w:r>
          </w:p>
        </w:tc>
      </w:tr>
    </w:tbl>
    <w:p w:rsidR="00CA592B" w:rsidRDefault="00B931CE">
      <w:pPr>
        <w:spacing w:after="0"/>
      </w:pPr>
      <w:r>
        <w:br/>
      </w:r>
    </w:p>
    <w:p w:rsidR="00CA592B" w:rsidRDefault="00B931CE">
      <w:pPr>
        <w:spacing w:after="0"/>
        <w:jc w:val="both"/>
      </w:pPr>
      <w:bookmarkStart w:id="10" w:name="z1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аббревиатуралардың</w:t>
      </w:r>
      <w:proofErr w:type="gramEnd"/>
      <w:r>
        <w:rPr>
          <w:color w:val="000000"/>
          <w:sz w:val="28"/>
        </w:rPr>
        <w:t xml:space="preserve"> толық жазылуы:</w:t>
      </w:r>
    </w:p>
    <w:bookmarkEnd w:id="10"/>
    <w:p w:rsidR="00CA592B" w:rsidRDefault="00B931CE">
      <w:pPr>
        <w:spacing w:after="0"/>
      </w:pPr>
      <w:r>
        <w:br/>
      </w:r>
    </w:p>
    <w:p w:rsidR="00CA592B" w:rsidRDefault="00B931CE">
      <w:pPr>
        <w:spacing w:after="0"/>
        <w:jc w:val="both"/>
      </w:pPr>
      <w:r>
        <w:rPr>
          <w:color w:val="000000"/>
          <w:sz w:val="28"/>
        </w:rPr>
        <w:t xml:space="preserve">       ПӘ – Қазақстан Республикасы Президентiнiң Әкiмшiлiгi </w:t>
      </w:r>
    </w:p>
    <w:p w:rsidR="00CA592B" w:rsidRDefault="00B931CE">
      <w:pPr>
        <w:spacing w:after="0"/>
        <w:jc w:val="both"/>
      </w:pPr>
      <w:r>
        <w:rPr>
          <w:color w:val="000000"/>
          <w:sz w:val="28"/>
        </w:rPr>
        <w:t>      ЖС – Қазақстан Республикасының Жоғарғы Соты</w:t>
      </w:r>
    </w:p>
    <w:p w:rsidR="00CA592B" w:rsidRDefault="00B931CE">
      <w:pPr>
        <w:spacing w:after="0"/>
        <w:jc w:val="both"/>
      </w:pPr>
      <w:r>
        <w:rPr>
          <w:color w:val="000000"/>
          <w:sz w:val="28"/>
        </w:rPr>
        <w:t>      БП – Қазақстан Республикасының Бас прокуратурасы</w:t>
      </w:r>
    </w:p>
    <w:p w:rsidR="00CA592B" w:rsidRDefault="00B931CE">
      <w:pPr>
        <w:spacing w:after="0"/>
        <w:jc w:val="both"/>
      </w:pPr>
      <w:r>
        <w:rPr>
          <w:color w:val="000000"/>
          <w:sz w:val="28"/>
        </w:rPr>
        <w:t xml:space="preserve">      МҚІСҚА – Қазақстан Республикасының Мемлекеттік </w:t>
      </w:r>
      <w:r>
        <w:rPr>
          <w:color w:val="000000"/>
          <w:sz w:val="28"/>
        </w:rPr>
        <w:t>қызмет істері және сыбайлас жемқорлыққа қарсы іс-қимыл агенттігі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B931CE">
        <w:rPr>
          <w:color w:val="000000"/>
          <w:sz w:val="28"/>
          <w:lang w:val="ru-RU"/>
        </w:rPr>
        <w:t>ҚДМ – Қазақстан Республикасының Қоғамдық даму министрлігі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СІМ – Қазақстан Республикасының Сыртқы істер министрлігі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ҚДМ – Қазақстан Республикасының Қоғамдық даму министрлігі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ІІМ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Қазақстан Республикасының Ішкі істер министрлігі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Әділетмині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Қазақстан Республикасының Әділет министрлігі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Қаржымині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Қазақстан Республикасының Қаржы министрлігі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БҒМ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Қазақстан Республикасының Білім және ғылым министрлігі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931CE">
        <w:rPr>
          <w:color w:val="000000"/>
          <w:sz w:val="28"/>
          <w:lang w:val="ru-RU"/>
        </w:rPr>
        <w:t xml:space="preserve"> ДСМ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Қазақстан Республикасының Денсаулық сақтау министрлігі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ҰЭМ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Қазақстан Республикасының Ұлттық экономика министрлігі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ЭМ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Қазақстан Республикасының Энергетика министрлігі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МСМ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Қазақстан Республикасының Мәдениет және спорт минист</w:t>
      </w:r>
      <w:r w:rsidRPr="00B931CE">
        <w:rPr>
          <w:color w:val="000000"/>
          <w:sz w:val="28"/>
          <w:lang w:val="ru-RU"/>
        </w:rPr>
        <w:t>рлігі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АКМ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Қазақстан Республикасының Ақпарат және коммуникациялар министрлігі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ИИДМ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Қазақстан Республикасының Индустрия және инфрақұрылымдық даму министрлігі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ҚДМ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Қазақстан Республикасының Қоғамдық даму министрлігі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</w:t>
      </w:r>
      <w:r w:rsidRPr="00B931CE">
        <w:rPr>
          <w:color w:val="000000"/>
          <w:sz w:val="28"/>
          <w:lang w:val="ru-RU"/>
        </w:rPr>
        <w:t>АШМ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Қазақстан Республикасының Ауыл шаруашылығы министрлігі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Еңбекмині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Қазақстан Республикасының Еңбек және халықты әлеуметтік қорғау министрлігі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ЖАО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жергілікті атқарушы органдар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АҚ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акционерлік қоғам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"Атамекен" ҰКП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"Атамекен</w:t>
      </w:r>
      <w:r w:rsidRPr="00B931CE">
        <w:rPr>
          <w:color w:val="000000"/>
          <w:sz w:val="28"/>
          <w:lang w:val="ru-RU"/>
        </w:rPr>
        <w:t>" Қазақстан Республикасының ұлттық кәсіпкерлер палатасы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БАҚ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бұқаралық ақпарат құралдары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ҮЕҰ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үкіметтік емес ұйымдар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ТБЖ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B931CE">
        <w:rPr>
          <w:color w:val="000000"/>
          <w:sz w:val="28"/>
          <w:lang w:val="ru-RU"/>
        </w:rPr>
        <w:t>тәуекелдерді басқару жүйесі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МҚІА – Қазақстан Республикасының Мемлекеттік қызмет істері агенттігі;</w:t>
      </w:r>
    </w:p>
    <w:p w:rsidR="00CA592B" w:rsidRPr="00B931CE" w:rsidRDefault="00B931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31CE">
        <w:rPr>
          <w:color w:val="000000"/>
          <w:sz w:val="28"/>
          <w:lang w:val="ru-RU"/>
        </w:rPr>
        <w:t xml:space="preserve"> СҚА</w:t>
      </w:r>
      <w:r w:rsidRPr="00B931CE">
        <w:rPr>
          <w:color w:val="000000"/>
          <w:sz w:val="28"/>
          <w:lang w:val="ru-RU"/>
        </w:rPr>
        <w:t xml:space="preserve"> – Қазақстан Республикасының Сыбайлас жемқорлыққа қарсы іс-қимыл агенттігі (Сыбайлас жемқорлыққа қарсы қызмет)</w:t>
      </w:r>
    </w:p>
    <w:p w:rsidR="00CA592B" w:rsidRPr="00B931CE" w:rsidRDefault="00B931CE">
      <w:pPr>
        <w:spacing w:after="0"/>
        <w:rPr>
          <w:lang w:val="ru-RU"/>
        </w:rPr>
      </w:pPr>
      <w:r w:rsidRPr="00B931CE">
        <w:rPr>
          <w:lang w:val="ru-RU"/>
        </w:rPr>
        <w:br/>
      </w:r>
      <w:r w:rsidRPr="00B931CE">
        <w:rPr>
          <w:lang w:val="ru-RU"/>
        </w:rPr>
        <w:br/>
      </w:r>
    </w:p>
    <w:p w:rsidR="00CA592B" w:rsidRPr="00B931CE" w:rsidRDefault="00B931CE">
      <w:pPr>
        <w:pStyle w:val="disclaimer"/>
        <w:rPr>
          <w:lang w:val="ru-RU"/>
        </w:rPr>
      </w:pPr>
      <w:r w:rsidRPr="00B931CE">
        <w:rPr>
          <w:color w:val="000000"/>
          <w:lang w:val="ru-RU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CA592B" w:rsidRPr="00B931C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2B"/>
    <w:rsid w:val="00B931CE"/>
    <w:rsid w:val="00C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="Times New Roman" w:eastAsia="Times New Roman" w:hAnsi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Normal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B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="Times New Roman" w:eastAsia="Times New Roman" w:hAnsi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Normal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B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Кундыз</dc:creator>
  <cp:lastModifiedBy>Кундыз</cp:lastModifiedBy>
  <cp:revision>2</cp:revision>
  <dcterms:created xsi:type="dcterms:W3CDTF">2021-03-16T17:09:00Z</dcterms:created>
  <dcterms:modified xsi:type="dcterms:W3CDTF">2021-03-16T17:09:00Z</dcterms:modified>
</cp:coreProperties>
</file>